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Грозненська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, буд. 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16610B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10B" w:rsidRPr="0016610B">
        <w:rPr>
          <w:rFonts w:ascii="Times New Roman" w:eastAsia="Times New Roman" w:hAnsi="Times New Roman"/>
          <w:sz w:val="28"/>
          <w:szCs w:val="28"/>
          <w:lang w:eastAsia="ru-RU"/>
        </w:rPr>
        <w:t>UA-2021-06-23-006868-c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280 947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10B">
        <w:rPr>
          <w:rFonts w:ascii="Times New Roman" w:eastAsia="Times New Roman" w:hAnsi="Times New Roman"/>
          <w:sz w:val="28"/>
          <w:szCs w:val="28"/>
          <w:lang w:eastAsia="ru-RU"/>
        </w:rPr>
        <w:t>280 947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10B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4892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CC7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85</cp:revision>
  <cp:lastPrinted>2021-03-22T13:14:00Z</cp:lastPrinted>
  <dcterms:created xsi:type="dcterms:W3CDTF">2021-03-17T12:08:00Z</dcterms:created>
  <dcterms:modified xsi:type="dcterms:W3CDTF">2021-06-23T09:59:00Z</dcterms:modified>
</cp:coreProperties>
</file>